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0" w:rsidRPr="008C22B2" w:rsidRDefault="008C22B2">
      <w:pPr>
        <w:pStyle w:val="KeinLeerraum"/>
        <w:jc w:val="right"/>
        <w:rPr>
          <w:rFonts w:asciiTheme="minorHAnsi" w:hAnsiTheme="minorHAnsi" w:cs="Lucida Sans Unicode"/>
          <w:b w:val="0"/>
          <w:color w:val="000000"/>
          <w:sz w:val="24"/>
          <w:szCs w:val="24"/>
          <w:lang w:val="en-US"/>
        </w:rPr>
      </w:pPr>
      <w:proofErr w:type="spellStart"/>
      <w:r w:rsidRPr="008C22B2">
        <w:rPr>
          <w:rFonts w:asciiTheme="minorHAnsi" w:hAnsiTheme="minorHAnsi" w:cs="Lucida Sans Unicode"/>
          <w:b w:val="0"/>
          <w:color w:val="000000"/>
          <w:sz w:val="24"/>
          <w:szCs w:val="24"/>
          <w:lang w:val="en-US"/>
        </w:rPr>
        <w:t>Vorname</w:t>
      </w:r>
      <w:proofErr w:type="spellEnd"/>
      <w:r w:rsidRPr="008C22B2">
        <w:rPr>
          <w:rFonts w:asciiTheme="minorHAnsi" w:hAnsiTheme="minorHAnsi" w:cs="Lucida Sans Unicode"/>
          <w:b w:val="0"/>
          <w:color w:val="000000"/>
          <w:sz w:val="24"/>
          <w:szCs w:val="24"/>
          <w:lang w:val="en-US"/>
        </w:rPr>
        <w:t xml:space="preserve"> </w:t>
      </w:r>
      <w:r w:rsidR="003965A3" w:rsidRPr="008C22B2">
        <w:rPr>
          <w:rFonts w:asciiTheme="minorHAnsi" w:hAnsiTheme="minorHAnsi" w:cs="Lucida Sans Unicode"/>
          <w:b w:val="0"/>
          <w:color w:val="000000"/>
          <w:sz w:val="24"/>
          <w:szCs w:val="24"/>
          <w:lang w:val="en-US"/>
        </w:rPr>
        <w:t xml:space="preserve">: </w:t>
      </w:r>
      <w:r w:rsidRPr="008C22B2">
        <w:rPr>
          <w:rFonts w:asciiTheme="minorHAnsi" w:hAnsiTheme="minorHAnsi" w:cs="Lucida Sans Unicode"/>
          <w:b w:val="0"/>
          <w:color w:val="000000"/>
          <w:sz w:val="24"/>
          <w:szCs w:val="24"/>
          <w:lang w:val="en-US"/>
        </w:rPr>
        <w:t>n a c h n a m e</w:t>
      </w:r>
    </w:p>
    <w:p w:rsidR="00205730" w:rsidRPr="00311438" w:rsidRDefault="003965A3">
      <w:pPr>
        <w:pStyle w:val="KeinLeerraum"/>
        <w:jc w:val="right"/>
        <w:rPr>
          <w:rFonts w:asciiTheme="minorHAnsi" w:hAnsiTheme="minorHAnsi" w:cs="Lucida Sans Unicode"/>
          <w:b w:val="0"/>
          <w:color w:val="000000"/>
          <w:sz w:val="24"/>
          <w:szCs w:val="24"/>
        </w:rPr>
      </w:pPr>
      <w:r w:rsidRPr="00311438">
        <w:rPr>
          <w:rFonts w:asciiTheme="minorHAnsi" w:hAnsiTheme="minorHAnsi" w:cs="Lucida Sans Unicode"/>
          <w:b w:val="0"/>
          <w:color w:val="000000"/>
          <w:sz w:val="24"/>
          <w:szCs w:val="24"/>
        </w:rPr>
        <w:t xml:space="preserve">c/o </w:t>
      </w:r>
      <w:r w:rsidR="008C22B2">
        <w:rPr>
          <w:rFonts w:asciiTheme="minorHAnsi" w:hAnsiTheme="minorHAnsi" w:cs="Lucida Sans Unicode"/>
          <w:b w:val="0"/>
          <w:color w:val="000000"/>
          <w:sz w:val="24"/>
          <w:szCs w:val="24"/>
        </w:rPr>
        <w:t>Straße</w:t>
      </w:r>
    </w:p>
    <w:p w:rsidR="00205730" w:rsidRPr="00311438" w:rsidRDefault="003965A3">
      <w:pPr>
        <w:pStyle w:val="KeinLeerraum"/>
        <w:jc w:val="right"/>
        <w:rPr>
          <w:rFonts w:asciiTheme="minorHAnsi" w:hAnsiTheme="minorHAnsi" w:cs="Lucida Sans Unicode"/>
          <w:b w:val="0"/>
          <w:color w:val="000000"/>
          <w:sz w:val="24"/>
          <w:szCs w:val="24"/>
        </w:rPr>
      </w:pPr>
      <w:r w:rsidRPr="00311438">
        <w:rPr>
          <w:rFonts w:asciiTheme="minorHAnsi" w:hAnsiTheme="minorHAnsi" w:cs="Lucida Sans Unicode"/>
          <w:b w:val="0"/>
          <w:color w:val="000000"/>
          <w:sz w:val="24"/>
          <w:szCs w:val="24"/>
        </w:rPr>
        <w:t xml:space="preserve">   zu </w:t>
      </w:r>
      <w:r w:rsidR="008C22B2">
        <w:rPr>
          <w:rFonts w:asciiTheme="minorHAnsi" w:hAnsiTheme="minorHAnsi" w:cs="Lucida Sans Unicode"/>
          <w:b w:val="0"/>
          <w:color w:val="000000"/>
          <w:sz w:val="24"/>
          <w:szCs w:val="24"/>
        </w:rPr>
        <w:t>Ort</w:t>
      </w:r>
    </w:p>
    <w:p w:rsidR="00205730" w:rsidRPr="00311438" w:rsidRDefault="003965A3">
      <w:pPr>
        <w:pStyle w:val="KeinLeerraum"/>
        <w:jc w:val="right"/>
        <w:rPr>
          <w:rFonts w:asciiTheme="minorHAnsi" w:hAnsiTheme="minorHAnsi" w:cs="Lucida Sans Unicode"/>
          <w:b w:val="0"/>
          <w:color w:val="000000"/>
          <w:sz w:val="24"/>
          <w:szCs w:val="24"/>
        </w:rPr>
      </w:pPr>
      <w:r w:rsidRPr="00311438">
        <w:rPr>
          <w:rFonts w:asciiTheme="minorHAnsi" w:hAnsiTheme="minorHAnsi" w:cs="Lucida Sans Unicode"/>
          <w:b w:val="0"/>
          <w:color w:val="000000"/>
          <w:sz w:val="24"/>
          <w:szCs w:val="24"/>
        </w:rPr>
        <w:t xml:space="preserve">außerhalb [Land </w:t>
      </w:r>
      <w:r w:rsidR="008C22B2">
        <w:rPr>
          <w:rFonts w:asciiTheme="minorHAnsi" w:hAnsiTheme="minorHAnsi" w:cs="Lucida Sans Unicode"/>
          <w:b w:val="0"/>
          <w:color w:val="000000"/>
          <w:sz w:val="24"/>
          <w:szCs w:val="24"/>
        </w:rPr>
        <w:t>BUNDESLAND</w:t>
      </w:r>
      <w:r w:rsidRPr="00311438">
        <w:rPr>
          <w:rFonts w:asciiTheme="minorHAnsi" w:hAnsiTheme="minorHAnsi" w:cs="Lucida Sans Unicode"/>
          <w:b w:val="0"/>
          <w:color w:val="000000"/>
          <w:sz w:val="24"/>
          <w:szCs w:val="24"/>
        </w:rPr>
        <w:t>]</w:t>
      </w:r>
    </w:p>
    <w:p w:rsidR="009E7F4D" w:rsidRDefault="009E7F4D" w:rsidP="00FC4494">
      <w:pPr>
        <w:pStyle w:val="Addressee"/>
        <w:spacing w:line="276" w:lineRule="auto"/>
        <w:ind w:left="57" w:right="57"/>
        <w:rPr>
          <w:szCs w:val="20"/>
        </w:rPr>
      </w:pPr>
      <w:r>
        <w:rPr>
          <w:szCs w:val="20"/>
        </w:rPr>
        <w:t xml:space="preserve">Lars Rehmann </w:t>
      </w:r>
    </w:p>
    <w:p w:rsidR="00FC4494" w:rsidRDefault="00FC4494" w:rsidP="00FC4494">
      <w:pPr>
        <w:pStyle w:val="Addressee"/>
        <w:spacing w:line="276" w:lineRule="auto"/>
        <w:ind w:left="57" w:right="57"/>
        <w:rPr>
          <w:szCs w:val="20"/>
        </w:rPr>
      </w:pPr>
      <w:r>
        <w:rPr>
          <w:szCs w:val="20"/>
        </w:rPr>
        <w:t xml:space="preserve">tätig als </w:t>
      </w:r>
      <w:r w:rsidR="009E7F4D">
        <w:rPr>
          <w:szCs w:val="20"/>
        </w:rPr>
        <w:t>CITYPOST GmbH</w:t>
      </w:r>
    </w:p>
    <w:p w:rsidR="00FC4494" w:rsidRDefault="00FC4494" w:rsidP="00FC4494">
      <w:pPr>
        <w:pStyle w:val="Addressee"/>
        <w:spacing w:line="276" w:lineRule="auto"/>
        <w:ind w:left="57" w:right="57"/>
        <w:rPr>
          <w:szCs w:val="20"/>
        </w:rPr>
      </w:pPr>
      <w:r>
        <w:rPr>
          <w:szCs w:val="20"/>
        </w:rPr>
        <w:t xml:space="preserve">In Funktion als </w:t>
      </w:r>
      <w:r w:rsidR="009E7F4D">
        <w:rPr>
          <w:szCs w:val="20"/>
        </w:rPr>
        <w:t>Geschäftsführer</w:t>
      </w:r>
    </w:p>
    <w:p w:rsidR="00FC4494" w:rsidRDefault="009E7F4D" w:rsidP="00FC4494">
      <w:pPr>
        <w:pStyle w:val="Addressee"/>
        <w:spacing w:line="276" w:lineRule="auto"/>
        <w:ind w:left="57" w:right="57"/>
        <w:rPr>
          <w:szCs w:val="20"/>
        </w:rPr>
      </w:pPr>
      <w:proofErr w:type="spellStart"/>
      <w:r>
        <w:rPr>
          <w:szCs w:val="20"/>
        </w:rPr>
        <w:t>Lilienthalstr</w:t>
      </w:r>
      <w:proofErr w:type="spellEnd"/>
      <w:r w:rsidR="00FC4494">
        <w:rPr>
          <w:szCs w:val="20"/>
        </w:rPr>
        <w:t>. [19]</w:t>
      </w:r>
    </w:p>
    <w:p w:rsidR="00FC4494" w:rsidRDefault="00FC4494" w:rsidP="00FC4494">
      <w:pPr>
        <w:pStyle w:val="Addressee"/>
        <w:spacing w:line="276" w:lineRule="auto"/>
        <w:ind w:left="57" w:right="57"/>
        <w:rPr>
          <w:szCs w:val="20"/>
        </w:rPr>
      </w:pPr>
    </w:p>
    <w:p w:rsidR="00FC4494" w:rsidRDefault="00FC4494" w:rsidP="00FC4494">
      <w:pPr>
        <w:pStyle w:val="Addressee"/>
        <w:spacing w:line="276" w:lineRule="auto"/>
        <w:ind w:left="57" w:right="57"/>
        <w:rPr>
          <w:szCs w:val="20"/>
        </w:rPr>
      </w:pPr>
      <w:bookmarkStart w:id="0" w:name="Recipient"/>
      <w:r>
        <w:rPr>
          <w:szCs w:val="20"/>
        </w:rPr>
        <w:t>[</w:t>
      </w:r>
      <w:r w:rsidR="009E7F4D">
        <w:rPr>
          <w:szCs w:val="20"/>
        </w:rPr>
        <w:t>30179</w:t>
      </w:r>
      <w:r>
        <w:rPr>
          <w:szCs w:val="20"/>
        </w:rPr>
        <w:t xml:space="preserve">] zu </w:t>
      </w:r>
      <w:bookmarkEnd w:id="0"/>
      <w:r w:rsidR="009E7F4D">
        <w:rPr>
          <w:szCs w:val="20"/>
        </w:rPr>
        <w:t>Hannover</w:t>
      </w:r>
    </w:p>
    <w:p w:rsidR="00FC4494" w:rsidRDefault="00FC4494" w:rsidP="00FC4494">
      <w:pPr>
        <w:pStyle w:val="Addressee"/>
        <w:spacing w:line="276" w:lineRule="auto"/>
        <w:ind w:left="57" w:right="57"/>
        <w:rPr>
          <w:szCs w:val="20"/>
        </w:rPr>
      </w:pPr>
      <w:r>
        <w:rPr>
          <w:szCs w:val="20"/>
        </w:rPr>
        <w:t xml:space="preserve">außerhalb [Land </w:t>
      </w:r>
      <w:r w:rsidR="009E7F4D">
        <w:rPr>
          <w:szCs w:val="20"/>
        </w:rPr>
        <w:t>Niedersachsen</w:t>
      </w:r>
      <w:r>
        <w:rPr>
          <w:szCs w:val="20"/>
        </w:rPr>
        <w:t>]</w:t>
      </w:r>
    </w:p>
    <w:p w:rsidR="00FC4494" w:rsidRDefault="00FC4494" w:rsidP="00FC4494">
      <w:pPr>
        <w:pStyle w:val="Addressee"/>
        <w:spacing w:line="276" w:lineRule="auto"/>
        <w:ind w:left="57" w:right="57"/>
        <w:rPr>
          <w:szCs w:val="20"/>
        </w:rPr>
      </w:pPr>
    </w:p>
    <w:p w:rsidR="00205730" w:rsidRPr="00311438" w:rsidRDefault="00205730">
      <w:pPr>
        <w:rPr>
          <w:rFonts w:asciiTheme="minorHAnsi" w:hAnsiTheme="minorHAnsi"/>
          <w:szCs w:val="24"/>
        </w:rPr>
      </w:pPr>
    </w:p>
    <w:tbl>
      <w:tblPr>
        <w:tblpPr w:leftFromText="141" w:rightFromText="141" w:vertAnchor="text" w:tblpY="1"/>
        <w:tblOverlap w:val="never"/>
        <w:tblW w:w="9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"/>
        <w:gridCol w:w="2780"/>
        <w:gridCol w:w="1720"/>
        <w:gridCol w:w="778"/>
        <w:gridCol w:w="2425"/>
        <w:gridCol w:w="1693"/>
      </w:tblGrid>
      <w:tr w:rsidR="00205730" w:rsidRPr="00311438" w:rsidTr="00FC4494">
        <w:trPr>
          <w:cantSplit/>
          <w:trHeight w:val="13"/>
        </w:trPr>
        <w:tc>
          <w:tcPr>
            <w:tcW w:w="284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5730" w:rsidRPr="00311438" w:rsidRDefault="003965A3" w:rsidP="00FC4494">
            <w:pPr>
              <w:pStyle w:val="KeinLeerraum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1438">
              <w:rPr>
                <w:rFonts w:asciiTheme="minorHAnsi" w:hAnsiTheme="minorHAnsi"/>
                <w:b w:val="0"/>
                <w:sz w:val="24"/>
                <w:szCs w:val="24"/>
              </w:rPr>
              <w:t>Ihr Zeichen</w:t>
            </w:r>
          </w:p>
        </w:tc>
        <w:tc>
          <w:tcPr>
            <w:tcW w:w="249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5730" w:rsidRPr="00311438" w:rsidRDefault="003965A3" w:rsidP="00FC4494">
            <w:pPr>
              <w:pStyle w:val="KeinLeerraum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1438">
              <w:rPr>
                <w:rFonts w:asciiTheme="minorHAnsi" w:hAnsiTheme="minorHAnsi"/>
                <w:b w:val="0"/>
                <w:sz w:val="24"/>
                <w:szCs w:val="24"/>
              </w:rPr>
              <w:t>Ihre Nachricht vom</w:t>
            </w:r>
          </w:p>
        </w:tc>
        <w:tc>
          <w:tcPr>
            <w:tcW w:w="2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5730" w:rsidRPr="00311438" w:rsidRDefault="003965A3" w:rsidP="00FC4494">
            <w:pPr>
              <w:pStyle w:val="KeinLeerraum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1438">
              <w:rPr>
                <w:rFonts w:asciiTheme="minorHAnsi" w:hAnsiTheme="minorHAnsi"/>
                <w:b w:val="0"/>
                <w:sz w:val="24"/>
                <w:szCs w:val="24"/>
              </w:rPr>
              <w:t>Unser Aktenzeichen</w:t>
            </w:r>
          </w:p>
        </w:tc>
        <w:tc>
          <w:tcPr>
            <w:tcW w:w="1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5730" w:rsidRPr="00311438" w:rsidRDefault="003965A3" w:rsidP="00FC4494">
            <w:pPr>
              <w:pStyle w:val="KeinLeerraum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1438">
              <w:rPr>
                <w:rFonts w:asciiTheme="minorHAnsi" w:hAnsiTheme="minorHAnsi"/>
                <w:b w:val="0"/>
                <w:sz w:val="24"/>
                <w:szCs w:val="24"/>
              </w:rPr>
              <w:t>Datum</w:t>
            </w:r>
          </w:p>
        </w:tc>
      </w:tr>
      <w:tr w:rsidR="00205730" w:rsidRPr="00A57BDD" w:rsidTr="00FC4494">
        <w:trPr>
          <w:cantSplit/>
          <w:trHeight w:val="55"/>
        </w:trPr>
        <w:tc>
          <w:tcPr>
            <w:tcW w:w="284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5730" w:rsidRPr="00A57BDD" w:rsidRDefault="00205730" w:rsidP="00FC4494">
            <w:pPr>
              <w:pStyle w:val="KeinLeerraum"/>
              <w:rPr>
                <w:rFonts w:asciiTheme="minorHAnsi" w:hAnsiTheme="minorHAnsi"/>
                <w:b w:val="0"/>
              </w:rPr>
            </w:pPr>
          </w:p>
        </w:tc>
        <w:tc>
          <w:tcPr>
            <w:tcW w:w="249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5730" w:rsidRPr="00A57BDD" w:rsidRDefault="00205730" w:rsidP="00FC4494">
            <w:pPr>
              <w:pStyle w:val="KeinLeerraum"/>
              <w:rPr>
                <w:rFonts w:asciiTheme="minorHAnsi" w:hAnsiTheme="minorHAnsi"/>
                <w:b w:val="0"/>
              </w:rPr>
            </w:pPr>
          </w:p>
        </w:tc>
        <w:tc>
          <w:tcPr>
            <w:tcW w:w="2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5730" w:rsidRPr="00A57BDD" w:rsidRDefault="00D578A8" w:rsidP="00FC4494">
            <w:pPr>
              <w:pStyle w:val="KeinLeerraum"/>
              <w:rPr>
                <w:rFonts w:asciiTheme="minorHAnsi" w:hAnsiTheme="minorHAnsi"/>
                <w:b w:val="0"/>
                <w:lang w:val="fr-FR"/>
              </w:rPr>
            </w:pPr>
            <w:r w:rsidRPr="00A57BDD">
              <w:rPr>
                <w:rFonts w:asciiTheme="minorHAnsi" w:hAnsiTheme="minorHAnsi"/>
                <w:b w:val="0"/>
                <w:lang w:val="fr-FR"/>
              </w:rPr>
              <w:t>« </w:t>
            </w:r>
            <w:proofErr w:type="spellStart"/>
            <w:r w:rsidR="008C22B2">
              <w:rPr>
                <w:rFonts w:asciiTheme="minorHAnsi" w:hAnsiTheme="minorHAnsi"/>
                <w:b w:val="0"/>
                <w:lang w:val="fr-FR"/>
              </w:rPr>
              <w:t>Postlabelcode</w:t>
            </w:r>
            <w:proofErr w:type="spellEnd"/>
            <w:r w:rsidRPr="00A57BDD">
              <w:rPr>
                <w:rFonts w:asciiTheme="minorHAnsi" w:hAnsiTheme="minorHAnsi"/>
                <w:b w:val="0"/>
                <w:lang w:val="fr-FR"/>
              </w:rPr>
              <w:t> »</w:t>
            </w:r>
          </w:p>
          <w:p w:rsidR="00205730" w:rsidRPr="00A57BDD" w:rsidRDefault="00205730" w:rsidP="00FC4494">
            <w:pPr>
              <w:pStyle w:val="KeinLeerraum"/>
              <w:rPr>
                <w:rFonts w:asciiTheme="minorHAnsi" w:hAnsiTheme="minorHAnsi"/>
                <w:b w:val="0"/>
              </w:rPr>
            </w:pPr>
          </w:p>
        </w:tc>
        <w:tc>
          <w:tcPr>
            <w:tcW w:w="1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5730" w:rsidRPr="00A57BDD" w:rsidRDefault="003965A3" w:rsidP="00FC4494">
            <w:pPr>
              <w:pStyle w:val="KeinLeerraum"/>
              <w:rPr>
                <w:rFonts w:asciiTheme="minorHAnsi" w:hAnsiTheme="minorHAnsi"/>
                <w:b w:val="0"/>
              </w:rPr>
            </w:pPr>
            <w:r w:rsidRPr="00A57BDD">
              <w:rPr>
                <w:rFonts w:asciiTheme="minorHAnsi" w:hAnsiTheme="minorHAnsi"/>
                <w:b w:val="0"/>
              </w:rPr>
              <w:t>[</w:t>
            </w:r>
            <w:r w:rsidR="00D833D7">
              <w:rPr>
                <w:rFonts w:asciiTheme="minorHAnsi" w:hAnsiTheme="minorHAnsi"/>
                <w:b w:val="0"/>
              </w:rPr>
              <w:t>00.00</w:t>
            </w:r>
            <w:r w:rsidRPr="00A57BDD">
              <w:rPr>
                <w:rFonts w:asciiTheme="minorHAnsi" w:hAnsiTheme="minorHAnsi"/>
                <w:b w:val="0"/>
              </w:rPr>
              <w:t>.2020]</w:t>
            </w:r>
          </w:p>
          <w:p w:rsidR="00205730" w:rsidRPr="00A57BDD" w:rsidRDefault="003965A3" w:rsidP="00FC4494">
            <w:pPr>
              <w:pStyle w:val="KeinLeerraum"/>
              <w:rPr>
                <w:rFonts w:asciiTheme="minorHAnsi" w:hAnsiTheme="minorHAnsi"/>
                <w:b w:val="0"/>
              </w:rPr>
            </w:pPr>
            <w:r w:rsidRPr="00A57BDD">
              <w:rPr>
                <w:rFonts w:asciiTheme="minorHAnsi" w:hAnsiTheme="minorHAnsi"/>
                <w:b w:val="0"/>
              </w:rPr>
              <w:t xml:space="preserve"> </w:t>
            </w:r>
          </w:p>
          <w:p w:rsidR="00205730" w:rsidRPr="00A57BDD" w:rsidRDefault="00205730" w:rsidP="00FC4494">
            <w:pPr>
              <w:pStyle w:val="KeinLeerraum"/>
              <w:rPr>
                <w:rFonts w:asciiTheme="minorHAnsi" w:hAnsiTheme="minorHAnsi"/>
                <w:b w:val="0"/>
              </w:rPr>
            </w:pPr>
            <w:bookmarkStart w:id="1" w:name="_GoBack"/>
            <w:bookmarkEnd w:id="1"/>
          </w:p>
        </w:tc>
      </w:tr>
      <w:tr w:rsidR="00016E01" w:rsidRPr="00FC4494" w:rsidTr="00FC4494">
        <w:trPr>
          <w:gridBefore w:val="1"/>
          <w:gridAfter w:val="3"/>
          <w:wBefore w:w="65" w:type="dxa"/>
          <w:wAfter w:w="4896" w:type="dxa"/>
          <w:trHeight w:val="251"/>
        </w:trPr>
        <w:tc>
          <w:tcPr>
            <w:tcW w:w="4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E01" w:rsidRPr="00FC4494" w:rsidRDefault="00016E01" w:rsidP="00FC4494">
            <w:pPr>
              <w:pStyle w:val="KeinLeerraum"/>
              <w:rPr>
                <w:lang w:bidi="hi-IN"/>
              </w:rPr>
            </w:pPr>
          </w:p>
        </w:tc>
      </w:tr>
    </w:tbl>
    <w:p w:rsidR="00016E01" w:rsidRDefault="0091352D" w:rsidP="00FC4494">
      <w:pPr>
        <w:pStyle w:val="Betreff"/>
        <w:spacing w:before="272" w:after="329"/>
        <w:ind w:left="0" w:right="0"/>
      </w:pPr>
      <w:r>
        <w:rPr>
          <w:szCs w:val="20"/>
        </w:rPr>
        <w:t>Zustellverbot von Citypost</w:t>
      </w:r>
    </w:p>
    <w:p w:rsidR="00016E01" w:rsidRDefault="0091352D" w:rsidP="0091352D">
      <w:pPr>
        <w:pStyle w:val="Anrede"/>
        <w:spacing w:after="300" w:line="240" w:lineRule="auto"/>
        <w:ind w:left="0" w:right="0"/>
        <w:rPr>
          <w:szCs w:val="20"/>
        </w:rPr>
      </w:pPr>
      <w:r>
        <w:rPr>
          <w:szCs w:val="20"/>
        </w:rPr>
        <w:t>Werter Lars Rehmann</w:t>
      </w:r>
      <w:r w:rsidR="00016E01">
        <w:rPr>
          <w:szCs w:val="20"/>
        </w:rPr>
        <w:t>,</w:t>
      </w:r>
    </w:p>
    <w:p w:rsidR="00DD11C5" w:rsidRDefault="00DD11C5" w:rsidP="00DD11C5">
      <w:pPr>
        <w:pStyle w:val="KeinLeerraum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der Empfänger Ihrer Druckstücke hier </w:t>
      </w:r>
      <w:proofErr w:type="spellStart"/>
      <w:r w:rsidR="008C22B2" w:rsidRPr="008C22B2">
        <w:rPr>
          <w:rFonts w:asciiTheme="minorHAnsi" w:hAnsiTheme="minorHAnsi" w:cstheme="minorHAnsi"/>
          <w:b w:val="0"/>
          <w:color w:val="FF0000"/>
        </w:rPr>
        <w:t>vorname</w:t>
      </w:r>
      <w:proofErr w:type="spellEnd"/>
      <w:r w:rsidR="008C22B2" w:rsidRPr="008C22B2">
        <w:rPr>
          <w:rFonts w:asciiTheme="minorHAnsi" w:hAnsiTheme="minorHAnsi" w:cstheme="minorHAnsi"/>
          <w:b w:val="0"/>
          <w:color w:val="FF0000"/>
        </w:rPr>
        <w:t>: n a c h n a m e</w:t>
      </w:r>
      <w:r>
        <w:rPr>
          <w:rFonts w:asciiTheme="minorHAnsi" w:hAnsiTheme="minorHAnsi" w:cstheme="minorHAnsi"/>
          <w:b w:val="0"/>
        </w:rPr>
        <w:t>, stellt fest, dass der Adressat nicht identisch mit dem Empfänger ist und weist den</w:t>
      </w:r>
      <w:r w:rsidR="008C22B2">
        <w:rPr>
          <w:rFonts w:asciiTheme="minorHAnsi" w:hAnsiTheme="minorHAnsi" w:cstheme="minorHAnsi"/>
          <w:b w:val="0"/>
        </w:rPr>
        <w:t>/die</w:t>
      </w:r>
      <w:r>
        <w:rPr>
          <w:rFonts w:asciiTheme="minorHAnsi" w:hAnsiTheme="minorHAnsi" w:cstheme="minorHAnsi"/>
          <w:b w:val="0"/>
        </w:rPr>
        <w:t xml:space="preserve"> Vorgang</w:t>
      </w:r>
      <w:r w:rsidR="008C22B2">
        <w:rPr>
          <w:rFonts w:asciiTheme="minorHAnsi" w:hAnsiTheme="minorHAnsi" w:cstheme="minorHAnsi"/>
          <w:b w:val="0"/>
        </w:rPr>
        <w:t>/Vorgänge</w:t>
      </w:r>
      <w:r>
        <w:rPr>
          <w:rFonts w:asciiTheme="minorHAnsi" w:hAnsiTheme="minorHAnsi" w:cstheme="minorHAnsi"/>
          <w:b w:val="0"/>
        </w:rPr>
        <w:t xml:space="preserve"> zurück, da dieser vermutlich durch Obligationsbetrug</w:t>
      </w:r>
      <w:r w:rsidR="008C22B2">
        <w:rPr>
          <w:rFonts w:asciiTheme="minorHAnsi" w:hAnsiTheme="minorHAnsi" w:cstheme="minorHAnsi"/>
          <w:b w:val="0"/>
        </w:rPr>
        <w:t xml:space="preserve">, </w:t>
      </w:r>
      <w:proofErr w:type="spellStart"/>
      <w:r w:rsidR="008C22B2">
        <w:rPr>
          <w:rFonts w:asciiTheme="minorHAnsi" w:hAnsiTheme="minorHAnsi" w:cstheme="minorHAnsi"/>
          <w:b w:val="0"/>
        </w:rPr>
        <w:t>Personenstandsfälschung</w:t>
      </w:r>
      <w:proofErr w:type="spellEnd"/>
      <w:r>
        <w:rPr>
          <w:rFonts w:asciiTheme="minorHAnsi" w:hAnsiTheme="minorHAnsi" w:cstheme="minorHAnsi"/>
          <w:b w:val="0"/>
        </w:rPr>
        <w:t xml:space="preserve"> und Identitätsdiebstahl erschaffen wurde. Es wird geprüft, ob durch die vorliegenden Handlungen die Straftatbestände wie Obligationsbetrug, </w:t>
      </w:r>
      <w:proofErr w:type="spellStart"/>
      <w:r>
        <w:rPr>
          <w:rFonts w:asciiTheme="minorHAnsi" w:hAnsiTheme="minorHAnsi" w:cstheme="minorHAnsi"/>
          <w:b w:val="0"/>
        </w:rPr>
        <w:t>Personenstandsfälschung</w:t>
      </w:r>
      <w:proofErr w:type="spellEnd"/>
      <w:r>
        <w:rPr>
          <w:rFonts w:asciiTheme="minorHAnsi" w:hAnsiTheme="minorHAnsi" w:cstheme="minorHAnsi"/>
          <w:b w:val="0"/>
        </w:rPr>
        <w:t xml:space="preserve"> und Identitätsdiebstahl verwirklicht worden sein könnten. Der Unterzeichner gibt Ihnen Gelegenheit, die vorgenannten Vermutungen zu widerlegen und einen rechtlich gültigen Vertrag vorzulegen, den Sie mit dem Unterzeichner geschlossen haben.</w:t>
      </w:r>
    </w:p>
    <w:p w:rsidR="00DD11C5" w:rsidRDefault="00DD11C5" w:rsidP="00DD11C5">
      <w:pPr>
        <w:pStyle w:val="KeinLeerraum"/>
        <w:rPr>
          <w:rFonts w:asciiTheme="minorHAnsi" w:hAnsiTheme="minorHAnsi" w:cstheme="minorHAnsi"/>
          <w:b w:val="0"/>
        </w:rPr>
      </w:pPr>
    </w:p>
    <w:p w:rsidR="00DD11C5" w:rsidRDefault="00DD11C5" w:rsidP="00DD11C5">
      <w:pPr>
        <w:suppressAutoHyphens w:val="0"/>
        <w:spacing w:before="100" w:after="10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eastAsia="Times New Roman" w:hAnsiTheme="minorHAnsi" w:cs="Times New Roman"/>
          <w:kern w:val="0"/>
          <w:sz w:val="22"/>
          <w:lang w:eastAsia="de-DE"/>
        </w:rPr>
        <w:t>Zur Entlastung des Unterzeichners erhalten Sie Ihr CITYPOST in der Anlage vollständig und unverä</w:t>
      </w:r>
      <w:r>
        <w:rPr>
          <w:rFonts w:asciiTheme="minorHAnsi" w:eastAsia="Times New Roman" w:hAnsiTheme="minorHAnsi" w:cs="Times New Roman"/>
          <w:kern w:val="0"/>
          <w:sz w:val="22"/>
          <w:lang w:eastAsia="de-DE"/>
        </w:rPr>
        <w:t>n</w:t>
      </w:r>
      <w:r>
        <w:rPr>
          <w:rFonts w:asciiTheme="minorHAnsi" w:eastAsia="Times New Roman" w:hAnsiTheme="minorHAnsi" w:cs="Times New Roman"/>
          <w:kern w:val="0"/>
          <w:sz w:val="22"/>
          <w:lang w:eastAsia="de-DE"/>
        </w:rPr>
        <w:t>dert zurück.</w:t>
      </w:r>
    </w:p>
    <w:p w:rsidR="00DD11C5" w:rsidRDefault="00DD11C5" w:rsidP="00DD11C5">
      <w:pPr>
        <w:suppressAutoHyphens w:val="0"/>
        <w:spacing w:before="100" w:after="100" w:line="240" w:lineRule="auto"/>
        <w:jc w:val="both"/>
        <w:rPr>
          <w:rFonts w:eastAsia="Times New Roman" w:cs="Times New Roman"/>
          <w:kern w:val="0"/>
          <w:sz w:val="22"/>
          <w:u w:val="single"/>
          <w:lang w:eastAsia="de-DE"/>
        </w:rPr>
      </w:pPr>
      <w:r>
        <w:rPr>
          <w:rFonts w:eastAsia="Times New Roman" w:cs="Times New Roman"/>
          <w:kern w:val="0"/>
          <w:sz w:val="22"/>
          <w:u w:val="single"/>
          <w:lang w:eastAsia="de-DE"/>
        </w:rPr>
        <w:t>An weiteren Angeboten besteht diesseits kein Interesse und der Unterzeichner spricht ein ZUSTEL</w:t>
      </w:r>
      <w:r>
        <w:rPr>
          <w:rFonts w:eastAsia="Times New Roman" w:cs="Times New Roman"/>
          <w:kern w:val="0"/>
          <w:sz w:val="22"/>
          <w:u w:val="single"/>
          <w:lang w:eastAsia="de-DE"/>
        </w:rPr>
        <w:t>L</w:t>
      </w:r>
      <w:r>
        <w:rPr>
          <w:rFonts w:eastAsia="Times New Roman" w:cs="Times New Roman"/>
          <w:kern w:val="0"/>
          <w:sz w:val="22"/>
          <w:u w:val="single"/>
          <w:lang w:eastAsia="de-DE"/>
        </w:rPr>
        <w:t>VERBOT aus.</w:t>
      </w:r>
    </w:p>
    <w:p w:rsidR="00DD11C5" w:rsidRDefault="00DD11C5" w:rsidP="00DD11C5">
      <w:p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kern w:val="0"/>
          <w:sz w:val="22"/>
          <w:lang w:eastAsia="de-DE"/>
        </w:rPr>
      </w:pPr>
      <w:r>
        <w:rPr>
          <w:sz w:val="22"/>
        </w:rPr>
        <w:t xml:space="preserve">Sollten Sie dennoch weitere CITYPOST senden, </w:t>
      </w:r>
      <w:r>
        <w:rPr>
          <w:rFonts w:asciiTheme="minorHAnsi" w:eastAsia="Times New Roman" w:hAnsiTheme="minorHAnsi" w:cs="Times New Roman"/>
          <w:kern w:val="0"/>
          <w:sz w:val="22"/>
          <w:lang w:eastAsia="de-DE"/>
        </w:rPr>
        <w:t xml:space="preserve">so gilt dies als Ihre unwiderrufliche Zustimmung zu einer alternativen Form der Heilung mittels einer privaten Verbindlichkeitserklärung in Höhe von </w:t>
      </w:r>
      <w:proofErr w:type="spellStart"/>
      <w:r>
        <w:rPr>
          <w:rFonts w:asciiTheme="minorHAnsi" w:eastAsia="Times New Roman" w:hAnsiTheme="minorHAnsi" w:cs="Times New Roman"/>
          <w:kern w:val="0"/>
          <w:sz w:val="22"/>
          <w:lang w:eastAsia="de-DE"/>
        </w:rPr>
        <w:t>hundert-Millionen</w:t>
      </w:r>
      <w:proofErr w:type="spellEnd"/>
      <w:r>
        <w:rPr>
          <w:rFonts w:asciiTheme="minorHAnsi" w:eastAsia="Times New Roman" w:hAnsiTheme="minorHAnsi" w:cs="Times New Roman"/>
          <w:kern w:val="0"/>
          <w:sz w:val="22"/>
          <w:lang w:eastAsia="de-DE"/>
        </w:rPr>
        <w:t xml:space="preserve"> Euro [100.000.000 €].</w:t>
      </w:r>
    </w:p>
    <w:p w:rsidR="00016E01" w:rsidRDefault="00016E01" w:rsidP="00016E01">
      <w:pPr>
        <w:spacing w:after="57"/>
        <w:rPr>
          <w:szCs w:val="20"/>
          <w:shd w:val="clear" w:color="auto" w:fill="E8F2A1"/>
        </w:rPr>
      </w:pPr>
    </w:p>
    <w:p w:rsidR="00016E01" w:rsidRDefault="00061B54" w:rsidP="00016E01">
      <w:pPr>
        <w:rPr>
          <w:rFonts w:cs="Maiandra GD"/>
          <w:szCs w:val="20"/>
        </w:rPr>
      </w:pPr>
      <w:r>
        <w:rPr>
          <w:rFonts w:cs="Maiandra GD"/>
          <w:szCs w:val="20"/>
        </w:rPr>
        <w:tab/>
      </w:r>
      <w:r>
        <w:rPr>
          <w:rFonts w:cs="Maiandra GD"/>
          <w:szCs w:val="20"/>
        </w:rPr>
        <w:tab/>
      </w:r>
      <w:r>
        <w:rPr>
          <w:rFonts w:cs="Maiandra GD"/>
          <w:szCs w:val="20"/>
        </w:rPr>
        <w:tab/>
      </w:r>
      <w:r>
        <w:rPr>
          <w:rFonts w:cs="Maiandra GD"/>
          <w:szCs w:val="20"/>
        </w:rPr>
        <w:tab/>
      </w:r>
      <w:r>
        <w:rPr>
          <w:rFonts w:cs="Maiandra GD"/>
          <w:szCs w:val="20"/>
        </w:rPr>
        <w:tab/>
      </w:r>
      <w:r>
        <w:rPr>
          <w:rFonts w:cs="Maiandra GD"/>
          <w:szCs w:val="20"/>
        </w:rPr>
        <w:tab/>
      </w:r>
      <w:r>
        <w:rPr>
          <w:rFonts w:cs="Maiandra GD"/>
          <w:szCs w:val="20"/>
        </w:rPr>
        <w:tab/>
      </w:r>
      <w:r>
        <w:rPr>
          <w:rFonts w:cs="Maiandra GD"/>
          <w:szCs w:val="20"/>
        </w:rPr>
        <w:tab/>
      </w:r>
      <w:r>
        <w:rPr>
          <w:rFonts w:cs="Maiandra GD"/>
          <w:szCs w:val="20"/>
        </w:rPr>
        <w:tab/>
        <w:t>Hochachtungsvoll</w:t>
      </w:r>
    </w:p>
    <w:p w:rsidR="00016E01" w:rsidRDefault="00016E01" w:rsidP="00016E01">
      <w:pPr>
        <w:rPr>
          <w:rFonts w:cs="Arial"/>
          <w:szCs w:val="20"/>
        </w:rPr>
      </w:pPr>
    </w:p>
    <w:p w:rsidR="005E2E4F" w:rsidRPr="00311438" w:rsidRDefault="005E2E4F" w:rsidP="00016E01">
      <w:pPr>
        <w:pStyle w:val="KeinLeerraum"/>
        <w:rPr>
          <w:rFonts w:asciiTheme="minorHAnsi" w:hAnsiTheme="minorHAnsi"/>
          <w:szCs w:val="24"/>
        </w:rPr>
      </w:pPr>
    </w:p>
    <w:sectPr w:rsidR="005E2E4F" w:rsidRPr="00311438">
      <w:headerReference w:type="default" r:id="rId8"/>
      <w:footerReference w:type="default" r:id="rId9"/>
      <w:pgSz w:w="11906" w:h="16838"/>
      <w:pgMar w:top="1304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66" w:rsidRDefault="004D6266">
      <w:pPr>
        <w:spacing w:after="0" w:line="240" w:lineRule="auto"/>
      </w:pPr>
      <w:r>
        <w:separator/>
      </w:r>
    </w:p>
  </w:endnote>
  <w:endnote w:type="continuationSeparator" w:id="0">
    <w:p w:rsidR="004D6266" w:rsidRDefault="004D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19" w:rsidRDefault="004D626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66" w:rsidRDefault="004D62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6266" w:rsidRDefault="004D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19" w:rsidRDefault="003965A3">
    <w:pPr>
      <w:pStyle w:val="KeinLeerraum"/>
      <w:jc w:val="center"/>
      <w:rPr>
        <w:rFonts w:ascii="Century Gothic" w:hAnsi="Century Gothic"/>
        <w:color w:val="FF0000"/>
      </w:rPr>
    </w:pPr>
    <w:r>
      <w:rPr>
        <w:rFonts w:ascii="Century Gothic" w:hAnsi="Century Gothic"/>
        <w:color w:val="FF0000"/>
      </w:rPr>
      <w:t>privat – streng vertraulich - außerhalb des öffentlichen Protokolls</w:t>
    </w:r>
  </w:p>
  <w:p w:rsidR="00EE7519" w:rsidRDefault="004D6266">
    <w:pPr>
      <w:pStyle w:val="KeinLeerrau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A86"/>
    <w:multiLevelType w:val="multilevel"/>
    <w:tmpl w:val="ED3CB5D2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1BA530EB"/>
    <w:multiLevelType w:val="multilevel"/>
    <w:tmpl w:val="D9D67D4C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25776D67"/>
    <w:multiLevelType w:val="multilevel"/>
    <w:tmpl w:val="BC88364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B0506F1"/>
    <w:multiLevelType w:val="multilevel"/>
    <w:tmpl w:val="12DE331A"/>
    <w:styleLink w:val="WWNum13"/>
    <w:lvl w:ilvl="0">
      <w:start w:val="1"/>
      <w:numFmt w:val="decimal"/>
      <w:lvlText w:val="%1."/>
      <w:lvlJc w:val="left"/>
      <w:rPr>
        <w:rFonts w:cs="Tahoma"/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CB83863"/>
    <w:multiLevelType w:val="multilevel"/>
    <w:tmpl w:val="F8EE43C6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408A26F9"/>
    <w:multiLevelType w:val="multilevel"/>
    <w:tmpl w:val="9A7AA30A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463118B2"/>
    <w:multiLevelType w:val="multilevel"/>
    <w:tmpl w:val="22708872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7AE0F51"/>
    <w:multiLevelType w:val="multilevel"/>
    <w:tmpl w:val="7F44D700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58377C90"/>
    <w:multiLevelType w:val="multilevel"/>
    <w:tmpl w:val="EEBC457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5B087F87"/>
    <w:multiLevelType w:val="multilevel"/>
    <w:tmpl w:val="4FCCA73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1DD254E"/>
    <w:multiLevelType w:val="multilevel"/>
    <w:tmpl w:val="CAF6BA38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642E152A"/>
    <w:multiLevelType w:val="multilevel"/>
    <w:tmpl w:val="30C08908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66C02E05"/>
    <w:multiLevelType w:val="multilevel"/>
    <w:tmpl w:val="7F36973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67B720F4"/>
    <w:multiLevelType w:val="multilevel"/>
    <w:tmpl w:val="D9A63990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>
    <w:nsid w:val="6B363B2A"/>
    <w:multiLevelType w:val="hybridMultilevel"/>
    <w:tmpl w:val="322E6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E17AA"/>
    <w:multiLevelType w:val="multilevel"/>
    <w:tmpl w:val="1F6E3E56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>
    <w:nsid w:val="78273EE0"/>
    <w:multiLevelType w:val="multilevel"/>
    <w:tmpl w:val="B266A090"/>
    <w:styleLink w:val="WWNum6"/>
    <w:lvl w:ilvl="0">
      <w:start w:val="1"/>
      <w:numFmt w:val="decimal"/>
      <w:lvlText w:val="%1."/>
      <w:lvlJc w:val="left"/>
      <w:rPr>
        <w:b w:val="0"/>
        <w:color w:val="0040FF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C4246EE"/>
    <w:multiLevelType w:val="multilevel"/>
    <w:tmpl w:val="C0AC061A"/>
    <w:styleLink w:val="WWNum12"/>
    <w:lvl w:ilvl="0">
      <w:start w:val="1"/>
      <w:numFmt w:val="decimal"/>
      <w:lvlText w:val="%1."/>
      <w:lvlJc w:val="left"/>
      <w:rPr>
        <w:rFonts w:cs="Tahoma"/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9"/>
  </w:num>
  <w:num w:numId="12">
    <w:abstractNumId w:val="17"/>
  </w:num>
  <w:num w:numId="13">
    <w:abstractNumId w:val="3"/>
  </w:num>
  <w:num w:numId="14">
    <w:abstractNumId w:val="15"/>
  </w:num>
  <w:num w:numId="15">
    <w:abstractNumId w:val="11"/>
  </w:num>
  <w:num w:numId="16">
    <w:abstractNumId w:val="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5730"/>
    <w:rsid w:val="00016E01"/>
    <w:rsid w:val="00035DCC"/>
    <w:rsid w:val="00061B54"/>
    <w:rsid w:val="000B5712"/>
    <w:rsid w:val="00124196"/>
    <w:rsid w:val="0014599A"/>
    <w:rsid w:val="00150738"/>
    <w:rsid w:val="0016267F"/>
    <w:rsid w:val="00180A3E"/>
    <w:rsid w:val="001A632D"/>
    <w:rsid w:val="001B21CA"/>
    <w:rsid w:val="001D64D1"/>
    <w:rsid w:val="001F2B9C"/>
    <w:rsid w:val="00205730"/>
    <w:rsid w:val="002436E8"/>
    <w:rsid w:val="002C0E5E"/>
    <w:rsid w:val="002E356A"/>
    <w:rsid w:val="00311438"/>
    <w:rsid w:val="003965A3"/>
    <w:rsid w:val="003B4C5A"/>
    <w:rsid w:val="003F7648"/>
    <w:rsid w:val="00411F7F"/>
    <w:rsid w:val="0042040F"/>
    <w:rsid w:val="00431147"/>
    <w:rsid w:val="004322D9"/>
    <w:rsid w:val="00497520"/>
    <w:rsid w:val="004D209E"/>
    <w:rsid w:val="004D2E7B"/>
    <w:rsid w:val="004D6266"/>
    <w:rsid w:val="004F02CD"/>
    <w:rsid w:val="0057281D"/>
    <w:rsid w:val="00581956"/>
    <w:rsid w:val="005E2E4F"/>
    <w:rsid w:val="00636E1F"/>
    <w:rsid w:val="00647E7E"/>
    <w:rsid w:val="006C7289"/>
    <w:rsid w:val="007030E0"/>
    <w:rsid w:val="00764527"/>
    <w:rsid w:val="00780AAA"/>
    <w:rsid w:val="0078131C"/>
    <w:rsid w:val="007A4323"/>
    <w:rsid w:val="00874E15"/>
    <w:rsid w:val="008B255B"/>
    <w:rsid w:val="008C22B2"/>
    <w:rsid w:val="00910429"/>
    <w:rsid w:val="0091352D"/>
    <w:rsid w:val="00913DF6"/>
    <w:rsid w:val="00917228"/>
    <w:rsid w:val="00983FA5"/>
    <w:rsid w:val="009E7F4D"/>
    <w:rsid w:val="00A57BDD"/>
    <w:rsid w:val="00B667A1"/>
    <w:rsid w:val="00B7587B"/>
    <w:rsid w:val="00BB58B5"/>
    <w:rsid w:val="00BD7A45"/>
    <w:rsid w:val="00C035BF"/>
    <w:rsid w:val="00C96CEC"/>
    <w:rsid w:val="00CD19BF"/>
    <w:rsid w:val="00D121D1"/>
    <w:rsid w:val="00D578A8"/>
    <w:rsid w:val="00D833D7"/>
    <w:rsid w:val="00DA3708"/>
    <w:rsid w:val="00DD11C5"/>
    <w:rsid w:val="00E73D0B"/>
    <w:rsid w:val="00F65320"/>
    <w:rsid w:val="00F96F55"/>
    <w:rsid w:val="00FC4494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2">
    <w:name w:val="heading 2"/>
    <w:basedOn w:val="Standard"/>
    <w:next w:val="Textbody"/>
    <w:pPr>
      <w:keepNext/>
      <w:tabs>
        <w:tab w:val="left" w:pos="576"/>
      </w:tabs>
      <w:spacing w:after="0" w:line="240" w:lineRule="auto"/>
      <w:ind w:left="284"/>
      <w:textAlignment w:val="auto"/>
      <w:outlineLvl w:val="1"/>
    </w:pPr>
    <w:rPr>
      <w:rFonts w:ascii="Courier New" w:hAnsi="Courier New" w:cs="Times New Roman"/>
      <w:kern w:val="0"/>
      <w:szCs w:val="20"/>
      <w:lang w:eastAsia="ar-SA"/>
    </w:rPr>
  </w:style>
  <w:style w:type="paragraph" w:styleId="berschrift3">
    <w:name w:val="heading 3"/>
    <w:basedOn w:val="Standard"/>
    <w:next w:val="Textbody"/>
    <w:pPr>
      <w:keepNext/>
      <w:tabs>
        <w:tab w:val="left" w:pos="1004"/>
      </w:tabs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uiPriority w:val="1"/>
    <w:qFormat/>
    <w:pPr>
      <w:widowControl/>
      <w:suppressAutoHyphens/>
      <w:spacing w:after="0" w:line="240" w:lineRule="auto"/>
      <w:jc w:val="both"/>
    </w:pPr>
    <w:rPr>
      <w:rFonts w:cs="Arial"/>
      <w:b/>
      <w:bCs/>
      <w:sz w:val="22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Standard"/>
    <w:pPr>
      <w:spacing w:before="100" w:after="0" w:line="244" w:lineRule="atLeast"/>
    </w:pPr>
    <w:rPr>
      <w:rFonts w:ascii="Arial" w:eastAsia="Times New Roman" w:hAnsi="Arial" w:cs="Arial"/>
      <w:i/>
      <w:iCs/>
      <w:szCs w:val="24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einLeerraumZchn">
    <w:name w:val="Kein Leerraum Zchn"/>
    <w:basedOn w:val="Absatz-Standardschriftart"/>
    <w:rPr>
      <w:rFonts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krperZchn">
    <w:name w:val="Textkörper Zchn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s11">
    <w:name w:val="fs11"/>
    <w:basedOn w:val="Absatz-Standardschriftart"/>
  </w:style>
  <w:style w:type="character" w:customStyle="1" w:styleId="fs11cf1">
    <w:name w:val="fs11 cf1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fs11cf2">
    <w:name w:val="fs11 cf2"/>
    <w:basedOn w:val="Absatz-Standardschriftart"/>
  </w:style>
  <w:style w:type="character" w:customStyle="1" w:styleId="cf2">
    <w:name w:val="cf2"/>
    <w:basedOn w:val="Absatz-Standardschriftart"/>
  </w:style>
  <w:style w:type="character" w:customStyle="1" w:styleId="cf1">
    <w:name w:val="cf1"/>
    <w:basedOn w:val="Absatz-Standardschriftart"/>
  </w:style>
  <w:style w:type="character" w:customStyle="1" w:styleId="imulfs11cf2">
    <w:name w:val="imul fs11 cf2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s10ff1">
    <w:name w:val="fs10 ff1"/>
    <w:basedOn w:val="Absatz-Standardschriftart"/>
  </w:style>
  <w:style w:type="character" w:customStyle="1" w:styleId="fs10">
    <w:name w:val="fs10"/>
    <w:basedOn w:val="Absatz-Standardschriftart"/>
  </w:style>
  <w:style w:type="character" w:customStyle="1" w:styleId="fs10cf2ff1">
    <w:name w:val="fs10 cf2 ff1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40FF"/>
      <w:sz w:val="22"/>
    </w:rPr>
  </w:style>
  <w:style w:type="character" w:customStyle="1" w:styleId="ListLabel3">
    <w:name w:val="ListLabel 3"/>
    <w:rPr>
      <w:rFonts w:cs="Tahoma"/>
      <w:b w:val="0"/>
      <w:strike w:val="0"/>
      <w:dstrike w:val="0"/>
      <w:u w:val="none"/>
    </w:rPr>
  </w:style>
  <w:style w:type="character" w:customStyle="1" w:styleId="berschrift2Zchn">
    <w:name w:val="Überschrift 2 Zchn"/>
    <w:basedOn w:val="Absatz-Standardschriftart"/>
    <w:rPr>
      <w:rFonts w:ascii="Courier New" w:hAnsi="Courier New" w:cs="Times New Roman"/>
      <w:kern w:val="0"/>
      <w:szCs w:val="20"/>
      <w:lang w:eastAsia="ar-SA"/>
    </w:rPr>
  </w:style>
  <w:style w:type="character" w:customStyle="1" w:styleId="TextkrperZchn1">
    <w:name w:val="Textkörper Zchn1"/>
    <w:basedOn w:val="Absatz-Standardschriftart"/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character" w:styleId="Hyperlink">
    <w:name w:val="Hyperlink"/>
    <w:basedOn w:val="Absatz-Standardschriftart"/>
    <w:uiPriority w:val="99"/>
    <w:semiHidden/>
    <w:unhideWhenUsed/>
    <w:rsid w:val="00180A3E"/>
    <w:rPr>
      <w:color w:val="0000FF" w:themeColor="hyperlink"/>
      <w:u w:val="single"/>
    </w:rPr>
  </w:style>
  <w:style w:type="paragraph" w:styleId="Anrede">
    <w:name w:val="Salutation"/>
    <w:basedOn w:val="Standard"/>
    <w:next w:val="Unterschrift"/>
    <w:link w:val="AnredeZchn"/>
    <w:semiHidden/>
    <w:unhideWhenUsed/>
    <w:rsid w:val="00016E01"/>
    <w:pPr>
      <w:suppressAutoHyphens w:val="0"/>
      <w:spacing w:after="357" w:line="480" w:lineRule="auto"/>
      <w:ind w:left="57" w:right="57"/>
      <w:textAlignment w:val="auto"/>
    </w:pPr>
    <w:rPr>
      <w:rFonts w:ascii="Arial" w:hAnsi="Arial" w:cs="Arial"/>
      <w:sz w:val="20"/>
      <w:szCs w:val="24"/>
      <w:lang w:eastAsia="zh-CN" w:bidi="hi-IN"/>
    </w:rPr>
  </w:style>
  <w:style w:type="character" w:customStyle="1" w:styleId="AnredeZchn">
    <w:name w:val="Anrede Zchn"/>
    <w:basedOn w:val="Absatz-Standardschriftart"/>
    <w:link w:val="Anrede"/>
    <w:semiHidden/>
    <w:rsid w:val="00016E01"/>
    <w:rPr>
      <w:rFonts w:ascii="Arial" w:hAnsi="Arial" w:cs="Arial"/>
      <w:sz w:val="20"/>
      <w:szCs w:val="24"/>
      <w:lang w:eastAsia="zh-CN" w:bidi="hi-IN"/>
    </w:rPr>
  </w:style>
  <w:style w:type="paragraph" w:styleId="Datum">
    <w:name w:val="Date"/>
    <w:basedOn w:val="Standard"/>
    <w:link w:val="DatumZchn"/>
    <w:semiHidden/>
    <w:unhideWhenUsed/>
    <w:rsid w:val="00016E01"/>
    <w:pPr>
      <w:suppressAutoHyphens w:val="0"/>
      <w:spacing w:after="120" w:line="240" w:lineRule="auto"/>
      <w:ind w:left="57" w:right="57"/>
      <w:jc w:val="right"/>
      <w:textAlignment w:val="auto"/>
    </w:pPr>
    <w:rPr>
      <w:rFonts w:ascii="Arial" w:hAnsi="Arial" w:cs="Arial"/>
      <w:sz w:val="20"/>
      <w:szCs w:val="24"/>
      <w:lang w:eastAsia="zh-CN" w:bidi="hi-IN"/>
    </w:rPr>
  </w:style>
  <w:style w:type="character" w:customStyle="1" w:styleId="DatumZchn">
    <w:name w:val="Datum Zchn"/>
    <w:basedOn w:val="Absatz-Standardschriftart"/>
    <w:link w:val="Datum"/>
    <w:semiHidden/>
    <w:rsid w:val="00016E01"/>
    <w:rPr>
      <w:rFonts w:ascii="Arial" w:hAnsi="Arial" w:cs="Arial"/>
      <w:sz w:val="20"/>
      <w:szCs w:val="24"/>
      <w:lang w:eastAsia="zh-CN" w:bidi="hi-IN"/>
    </w:rPr>
  </w:style>
  <w:style w:type="paragraph" w:customStyle="1" w:styleId="Marginalia">
    <w:name w:val="Marginalia"/>
    <w:basedOn w:val="Standard"/>
    <w:rsid w:val="00016E01"/>
    <w:pPr>
      <w:suppressAutoHyphens w:val="0"/>
      <w:spacing w:after="0" w:line="240" w:lineRule="auto"/>
      <w:ind w:left="2268"/>
      <w:textAlignment w:val="auto"/>
    </w:pPr>
    <w:rPr>
      <w:rFonts w:ascii="Arial" w:hAnsi="Arial" w:cs="Arial"/>
      <w:sz w:val="20"/>
      <w:szCs w:val="24"/>
      <w:lang w:eastAsia="zh-CN" w:bidi="hi-IN"/>
    </w:rPr>
  </w:style>
  <w:style w:type="paragraph" w:customStyle="1" w:styleId="Addressee">
    <w:name w:val="Addressee"/>
    <w:basedOn w:val="Standard"/>
    <w:rsid w:val="00016E01"/>
    <w:pPr>
      <w:suppressAutoHyphens w:val="0"/>
      <w:spacing w:after="0" w:line="240" w:lineRule="auto"/>
      <w:textAlignment w:val="auto"/>
    </w:pPr>
    <w:rPr>
      <w:rFonts w:ascii="Arial" w:hAnsi="Arial" w:cs="Arial"/>
      <w:sz w:val="20"/>
      <w:szCs w:val="24"/>
      <w:lang w:eastAsia="zh-CN" w:bidi="hi-IN"/>
    </w:rPr>
  </w:style>
  <w:style w:type="paragraph" w:customStyle="1" w:styleId="Versandart">
    <w:name w:val="Versandart"/>
    <w:basedOn w:val="Standard"/>
    <w:next w:val="Addressee"/>
    <w:rsid w:val="00016E01"/>
    <w:pPr>
      <w:suppressAutoHyphens w:val="0"/>
      <w:spacing w:after="119" w:line="240" w:lineRule="auto"/>
      <w:textAlignment w:val="auto"/>
    </w:pPr>
    <w:rPr>
      <w:rFonts w:ascii="Arial" w:hAnsi="Arial" w:cs="Arial"/>
      <w:b/>
      <w:spacing w:val="40"/>
      <w:sz w:val="20"/>
      <w:szCs w:val="24"/>
      <w:lang w:eastAsia="zh-CN" w:bidi="hi-IN"/>
    </w:rPr>
  </w:style>
  <w:style w:type="paragraph" w:customStyle="1" w:styleId="Betreff">
    <w:name w:val="Betreff"/>
    <w:basedOn w:val="Standard"/>
    <w:next w:val="Anrede"/>
    <w:rsid w:val="00016E01"/>
    <w:pPr>
      <w:suppressAutoHyphens w:val="0"/>
      <w:spacing w:before="839" w:after="612" w:line="240" w:lineRule="auto"/>
      <w:ind w:left="57" w:right="57"/>
      <w:textAlignment w:val="auto"/>
    </w:pPr>
    <w:rPr>
      <w:rFonts w:ascii="Arial" w:hAnsi="Arial" w:cs="Arial"/>
      <w:b/>
      <w:sz w:val="20"/>
      <w:szCs w:val="24"/>
      <w:lang w:eastAsia="zh-CN" w:bidi="hi-IN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16E0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16E01"/>
  </w:style>
  <w:style w:type="character" w:customStyle="1" w:styleId="StrongEmphasis">
    <w:name w:val="Strong Emphasis"/>
    <w:rsid w:val="00DD1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2">
    <w:name w:val="heading 2"/>
    <w:basedOn w:val="Standard"/>
    <w:next w:val="Textbody"/>
    <w:pPr>
      <w:keepNext/>
      <w:tabs>
        <w:tab w:val="left" w:pos="576"/>
      </w:tabs>
      <w:spacing w:after="0" w:line="240" w:lineRule="auto"/>
      <w:ind w:left="284"/>
      <w:textAlignment w:val="auto"/>
      <w:outlineLvl w:val="1"/>
    </w:pPr>
    <w:rPr>
      <w:rFonts w:ascii="Courier New" w:hAnsi="Courier New" w:cs="Times New Roman"/>
      <w:kern w:val="0"/>
      <w:szCs w:val="20"/>
      <w:lang w:eastAsia="ar-SA"/>
    </w:rPr>
  </w:style>
  <w:style w:type="paragraph" w:styleId="berschrift3">
    <w:name w:val="heading 3"/>
    <w:basedOn w:val="Standard"/>
    <w:next w:val="Textbody"/>
    <w:pPr>
      <w:keepNext/>
      <w:tabs>
        <w:tab w:val="left" w:pos="1004"/>
      </w:tabs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uiPriority w:val="1"/>
    <w:qFormat/>
    <w:pPr>
      <w:widowControl/>
      <w:suppressAutoHyphens/>
      <w:spacing w:after="0" w:line="240" w:lineRule="auto"/>
      <w:jc w:val="both"/>
    </w:pPr>
    <w:rPr>
      <w:rFonts w:cs="Arial"/>
      <w:b/>
      <w:bCs/>
      <w:sz w:val="22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Standard"/>
    <w:pPr>
      <w:spacing w:before="100" w:after="0" w:line="244" w:lineRule="atLeast"/>
    </w:pPr>
    <w:rPr>
      <w:rFonts w:ascii="Arial" w:eastAsia="Times New Roman" w:hAnsi="Arial" w:cs="Arial"/>
      <w:i/>
      <w:iCs/>
      <w:szCs w:val="24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einLeerraumZchn">
    <w:name w:val="Kein Leerraum Zchn"/>
    <w:basedOn w:val="Absatz-Standardschriftart"/>
    <w:rPr>
      <w:rFonts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krperZchn">
    <w:name w:val="Textkörper Zchn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s11">
    <w:name w:val="fs11"/>
    <w:basedOn w:val="Absatz-Standardschriftart"/>
  </w:style>
  <w:style w:type="character" w:customStyle="1" w:styleId="fs11cf1">
    <w:name w:val="fs11 cf1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fs11cf2">
    <w:name w:val="fs11 cf2"/>
    <w:basedOn w:val="Absatz-Standardschriftart"/>
  </w:style>
  <w:style w:type="character" w:customStyle="1" w:styleId="cf2">
    <w:name w:val="cf2"/>
    <w:basedOn w:val="Absatz-Standardschriftart"/>
  </w:style>
  <w:style w:type="character" w:customStyle="1" w:styleId="cf1">
    <w:name w:val="cf1"/>
    <w:basedOn w:val="Absatz-Standardschriftart"/>
  </w:style>
  <w:style w:type="character" w:customStyle="1" w:styleId="imulfs11cf2">
    <w:name w:val="imul fs11 cf2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s10ff1">
    <w:name w:val="fs10 ff1"/>
    <w:basedOn w:val="Absatz-Standardschriftart"/>
  </w:style>
  <w:style w:type="character" w:customStyle="1" w:styleId="fs10">
    <w:name w:val="fs10"/>
    <w:basedOn w:val="Absatz-Standardschriftart"/>
  </w:style>
  <w:style w:type="character" w:customStyle="1" w:styleId="fs10cf2ff1">
    <w:name w:val="fs10 cf2 ff1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40FF"/>
      <w:sz w:val="22"/>
    </w:rPr>
  </w:style>
  <w:style w:type="character" w:customStyle="1" w:styleId="ListLabel3">
    <w:name w:val="ListLabel 3"/>
    <w:rPr>
      <w:rFonts w:cs="Tahoma"/>
      <w:b w:val="0"/>
      <w:strike w:val="0"/>
      <w:dstrike w:val="0"/>
      <w:u w:val="none"/>
    </w:rPr>
  </w:style>
  <w:style w:type="character" w:customStyle="1" w:styleId="berschrift2Zchn">
    <w:name w:val="Überschrift 2 Zchn"/>
    <w:basedOn w:val="Absatz-Standardschriftart"/>
    <w:rPr>
      <w:rFonts w:ascii="Courier New" w:hAnsi="Courier New" w:cs="Times New Roman"/>
      <w:kern w:val="0"/>
      <w:szCs w:val="20"/>
      <w:lang w:eastAsia="ar-SA"/>
    </w:rPr>
  </w:style>
  <w:style w:type="character" w:customStyle="1" w:styleId="TextkrperZchn1">
    <w:name w:val="Textkörper Zchn1"/>
    <w:basedOn w:val="Absatz-Standardschriftart"/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character" w:styleId="Hyperlink">
    <w:name w:val="Hyperlink"/>
    <w:basedOn w:val="Absatz-Standardschriftart"/>
    <w:uiPriority w:val="99"/>
    <w:semiHidden/>
    <w:unhideWhenUsed/>
    <w:rsid w:val="00180A3E"/>
    <w:rPr>
      <w:color w:val="0000FF" w:themeColor="hyperlink"/>
      <w:u w:val="single"/>
    </w:rPr>
  </w:style>
  <w:style w:type="paragraph" w:styleId="Anrede">
    <w:name w:val="Salutation"/>
    <w:basedOn w:val="Standard"/>
    <w:next w:val="Unterschrift"/>
    <w:link w:val="AnredeZchn"/>
    <w:semiHidden/>
    <w:unhideWhenUsed/>
    <w:rsid w:val="00016E01"/>
    <w:pPr>
      <w:suppressAutoHyphens w:val="0"/>
      <w:spacing w:after="357" w:line="480" w:lineRule="auto"/>
      <w:ind w:left="57" w:right="57"/>
      <w:textAlignment w:val="auto"/>
    </w:pPr>
    <w:rPr>
      <w:rFonts w:ascii="Arial" w:hAnsi="Arial" w:cs="Arial"/>
      <w:sz w:val="20"/>
      <w:szCs w:val="24"/>
      <w:lang w:eastAsia="zh-CN" w:bidi="hi-IN"/>
    </w:rPr>
  </w:style>
  <w:style w:type="character" w:customStyle="1" w:styleId="AnredeZchn">
    <w:name w:val="Anrede Zchn"/>
    <w:basedOn w:val="Absatz-Standardschriftart"/>
    <w:link w:val="Anrede"/>
    <w:semiHidden/>
    <w:rsid w:val="00016E01"/>
    <w:rPr>
      <w:rFonts w:ascii="Arial" w:hAnsi="Arial" w:cs="Arial"/>
      <w:sz w:val="20"/>
      <w:szCs w:val="24"/>
      <w:lang w:eastAsia="zh-CN" w:bidi="hi-IN"/>
    </w:rPr>
  </w:style>
  <w:style w:type="paragraph" w:styleId="Datum">
    <w:name w:val="Date"/>
    <w:basedOn w:val="Standard"/>
    <w:link w:val="DatumZchn"/>
    <w:semiHidden/>
    <w:unhideWhenUsed/>
    <w:rsid w:val="00016E01"/>
    <w:pPr>
      <w:suppressAutoHyphens w:val="0"/>
      <w:spacing w:after="120" w:line="240" w:lineRule="auto"/>
      <w:ind w:left="57" w:right="57"/>
      <w:jc w:val="right"/>
      <w:textAlignment w:val="auto"/>
    </w:pPr>
    <w:rPr>
      <w:rFonts w:ascii="Arial" w:hAnsi="Arial" w:cs="Arial"/>
      <w:sz w:val="20"/>
      <w:szCs w:val="24"/>
      <w:lang w:eastAsia="zh-CN" w:bidi="hi-IN"/>
    </w:rPr>
  </w:style>
  <w:style w:type="character" w:customStyle="1" w:styleId="DatumZchn">
    <w:name w:val="Datum Zchn"/>
    <w:basedOn w:val="Absatz-Standardschriftart"/>
    <w:link w:val="Datum"/>
    <w:semiHidden/>
    <w:rsid w:val="00016E01"/>
    <w:rPr>
      <w:rFonts w:ascii="Arial" w:hAnsi="Arial" w:cs="Arial"/>
      <w:sz w:val="20"/>
      <w:szCs w:val="24"/>
      <w:lang w:eastAsia="zh-CN" w:bidi="hi-IN"/>
    </w:rPr>
  </w:style>
  <w:style w:type="paragraph" w:customStyle="1" w:styleId="Marginalia">
    <w:name w:val="Marginalia"/>
    <w:basedOn w:val="Standard"/>
    <w:rsid w:val="00016E01"/>
    <w:pPr>
      <w:suppressAutoHyphens w:val="0"/>
      <w:spacing w:after="0" w:line="240" w:lineRule="auto"/>
      <w:ind w:left="2268"/>
      <w:textAlignment w:val="auto"/>
    </w:pPr>
    <w:rPr>
      <w:rFonts w:ascii="Arial" w:hAnsi="Arial" w:cs="Arial"/>
      <w:sz w:val="20"/>
      <w:szCs w:val="24"/>
      <w:lang w:eastAsia="zh-CN" w:bidi="hi-IN"/>
    </w:rPr>
  </w:style>
  <w:style w:type="paragraph" w:customStyle="1" w:styleId="Addressee">
    <w:name w:val="Addressee"/>
    <w:basedOn w:val="Standard"/>
    <w:rsid w:val="00016E01"/>
    <w:pPr>
      <w:suppressAutoHyphens w:val="0"/>
      <w:spacing w:after="0" w:line="240" w:lineRule="auto"/>
      <w:textAlignment w:val="auto"/>
    </w:pPr>
    <w:rPr>
      <w:rFonts w:ascii="Arial" w:hAnsi="Arial" w:cs="Arial"/>
      <w:sz w:val="20"/>
      <w:szCs w:val="24"/>
      <w:lang w:eastAsia="zh-CN" w:bidi="hi-IN"/>
    </w:rPr>
  </w:style>
  <w:style w:type="paragraph" w:customStyle="1" w:styleId="Versandart">
    <w:name w:val="Versandart"/>
    <w:basedOn w:val="Standard"/>
    <w:next w:val="Addressee"/>
    <w:rsid w:val="00016E01"/>
    <w:pPr>
      <w:suppressAutoHyphens w:val="0"/>
      <w:spacing w:after="119" w:line="240" w:lineRule="auto"/>
      <w:textAlignment w:val="auto"/>
    </w:pPr>
    <w:rPr>
      <w:rFonts w:ascii="Arial" w:hAnsi="Arial" w:cs="Arial"/>
      <w:b/>
      <w:spacing w:val="40"/>
      <w:sz w:val="20"/>
      <w:szCs w:val="24"/>
      <w:lang w:eastAsia="zh-CN" w:bidi="hi-IN"/>
    </w:rPr>
  </w:style>
  <w:style w:type="paragraph" w:customStyle="1" w:styleId="Betreff">
    <w:name w:val="Betreff"/>
    <w:basedOn w:val="Standard"/>
    <w:next w:val="Anrede"/>
    <w:rsid w:val="00016E01"/>
    <w:pPr>
      <w:suppressAutoHyphens w:val="0"/>
      <w:spacing w:before="839" w:after="612" w:line="240" w:lineRule="auto"/>
      <w:ind w:left="57" w:right="57"/>
      <w:textAlignment w:val="auto"/>
    </w:pPr>
    <w:rPr>
      <w:rFonts w:ascii="Arial" w:hAnsi="Arial" w:cs="Arial"/>
      <w:b/>
      <w:sz w:val="20"/>
      <w:szCs w:val="24"/>
      <w:lang w:eastAsia="zh-CN" w:bidi="hi-IN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16E0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16E01"/>
  </w:style>
  <w:style w:type="character" w:customStyle="1" w:styleId="StrongEmphasis">
    <w:name w:val="Strong Emphasis"/>
    <w:rsid w:val="00DD1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2</cp:revision>
  <cp:lastPrinted>2020-07-11T07:49:00Z</cp:lastPrinted>
  <dcterms:created xsi:type="dcterms:W3CDTF">2020-08-01T14:14:00Z</dcterms:created>
  <dcterms:modified xsi:type="dcterms:W3CDTF">2020-08-01T14:14:00Z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